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591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Style w:val="cat-Dategrp-11rplc-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Ушкин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каб. 305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Рамазанова Ислама </w:t>
      </w:r>
      <w:r>
        <w:rPr>
          <w:rFonts w:ascii="Times New Roman" w:eastAsia="Times New Roman" w:hAnsi="Times New Roman" w:cs="Times New Roman"/>
          <w:sz w:val="26"/>
          <w:szCs w:val="26"/>
        </w:rPr>
        <w:t>Ямудиновича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4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Dategrp-12rplc-1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Рамазанов И.Я.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председателем отделения </w:t>
      </w:r>
      <w:r>
        <w:rPr>
          <w:rStyle w:val="cat-UserDefinedgrp-45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представил в Отделение фонда пенсионного и социального страхования Российской Федерации по ХМАО-Югре сведения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застрахованн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eastAsia="Times New Roman" w:hAnsi="Times New Roman" w:cs="Times New Roman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форме сведений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ГПД), обращение </w:t>
      </w:r>
      <w:r>
        <w:rPr>
          <w:rStyle w:val="cat-PhoneNumbergrp-30rplc-16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31rplc-17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срок предоставления которого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 Период, за который должен быть представлен отчет отсутствует в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застрахованн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 выявлено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tbl>
      <w:tblPr>
        <w:tblInd w:w="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629"/>
        <w:gridCol w:w="1543"/>
        <w:gridCol w:w="1415"/>
        <w:gridCol w:w="3411"/>
      </w:tblGrid>
      <w:tr>
        <w:tblPrEx>
          <w:tblInd w:w="851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п</w:t>
            </w:r>
          </w:p>
        </w:tc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СНИЛС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 и время совершения правонарушения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073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-</w:t>
            </w:r>
            <w:r>
              <w:rPr>
                <w:rStyle w:val="cat-PhoneNumbergrp-32rplc-18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Начало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3rplc-1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3rplc-2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4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4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  <w:r>
              <w:rPr>
                <w:rStyle w:val="cat-Timegrp-29rplc-2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время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136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-</w:t>
            </w:r>
            <w:r>
              <w:rPr>
                <w:rStyle w:val="cat-PhoneNumbergrp-35rplc-2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Начало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5rplc-2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6rplc-2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6rplc-27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4rplc-28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  <w:r>
              <w:rPr>
                <w:rStyle w:val="cat-Timegrp-29rplc-2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время</w:t>
            </w:r>
          </w:p>
        </w:tc>
      </w:tr>
    </w:tbl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Рамазанов И.Я.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явился, извещен надлежащим образом, о причинах неявки суд не уведомил, ходатайств не заявил.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Рамазанова И.Я.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Рамазанова И.Я.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13091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7rplc-3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6"/>
          <w:szCs w:val="26"/>
        </w:rPr>
        <w:t>Рамазанова И.Я.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120"/>
        <w:ind w:firstLine="99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6 ст. 11 Федерального Закона от </w:t>
      </w:r>
      <w:r>
        <w:rPr>
          <w:rStyle w:val="cat-Dategrp-18rplc-3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пп. 5 п.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11 Федерального Закона от </w:t>
      </w:r>
      <w:r>
        <w:rPr>
          <w:rStyle w:val="cat-Dategrp-18rplc-3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Рамазанова И.Я.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Рамазанова Ислама </w:t>
      </w:r>
      <w:r>
        <w:rPr>
          <w:rFonts w:ascii="Times New Roman" w:eastAsia="Times New Roman" w:hAnsi="Times New Roman" w:cs="Times New Roman"/>
          <w:sz w:val="26"/>
          <w:szCs w:val="26"/>
        </w:rPr>
        <w:t>Ямудиновича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6rplc-39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Банк получателя РКЦ </w:t>
      </w:r>
      <w:r>
        <w:rPr>
          <w:rStyle w:val="cat-Addressgrp-4rplc-4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4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Получатель: УФК по </w:t>
      </w:r>
      <w:r>
        <w:rPr>
          <w:rStyle w:val="cat-Addressgrp-6rplc-4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Style w:val="cat-Addressgrp-7rplc-4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(ОСФР по </w:t>
      </w:r>
      <w:r>
        <w:rPr>
          <w:rStyle w:val="cat-Addressgrp-5rplc-4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л/с 04874Ф87010)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PhoneNumbergrp-37rplc-45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КПП </w:t>
      </w:r>
      <w:r>
        <w:rPr>
          <w:rStyle w:val="cat-PhoneNumbergrp-38rplc-46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ОКТМО </w:t>
      </w:r>
      <w:r>
        <w:rPr>
          <w:rStyle w:val="cat-PhoneNumbergrp-39rplc-47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0rplc-4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Style w:val="cat-PhoneNumbergrp-40rplc-49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8rplc-5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счет получателя платежа (номер казначейского счета Р/счет) 031006430000000018700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7971160123006000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140 - уплата штрафа по административному правонарушению, предусмотренному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15.33.2 КоАП.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79702700000000063702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дома 9 по </w:t>
      </w:r>
      <w:r>
        <w:rPr>
          <w:rStyle w:val="cat-Addressgrp-10rplc-5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9rplc-5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Г.Н. </w:t>
      </w:r>
      <w:r>
        <w:rPr>
          <w:rFonts w:ascii="Times New Roman" w:eastAsia="Times New Roman" w:hAnsi="Times New Roman" w:cs="Times New Roman"/>
          <w:sz w:val="26"/>
          <w:szCs w:val="26"/>
        </w:rPr>
        <w:t>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9rplc-55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59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1rplc-1">
    <w:name w:val="cat-Date grp-11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44rplc-8">
    <w:name w:val="cat-UserDefined grp-44 rplc-8"/>
    <w:basedOn w:val="DefaultParagraphFont"/>
  </w:style>
  <w:style w:type="character" w:customStyle="1" w:styleId="cat-Dategrp-12rplc-13">
    <w:name w:val="cat-Date grp-12 rplc-13"/>
    <w:basedOn w:val="DefaultParagraphFont"/>
  </w:style>
  <w:style w:type="character" w:customStyle="1" w:styleId="cat-UserDefinedgrp-45rplc-15">
    <w:name w:val="cat-UserDefined grp-45 rplc-15"/>
    <w:basedOn w:val="DefaultParagraphFont"/>
  </w:style>
  <w:style w:type="character" w:customStyle="1" w:styleId="cat-PhoneNumbergrp-30rplc-16">
    <w:name w:val="cat-PhoneNumber grp-30 rplc-16"/>
    <w:basedOn w:val="DefaultParagraphFont"/>
  </w:style>
  <w:style w:type="character" w:customStyle="1" w:styleId="cat-PhoneNumbergrp-31rplc-17">
    <w:name w:val="cat-PhoneNumber grp-31 rplc-17"/>
    <w:basedOn w:val="DefaultParagraphFont"/>
  </w:style>
  <w:style w:type="character" w:customStyle="1" w:styleId="cat-PhoneNumbergrp-32rplc-18">
    <w:name w:val="cat-PhoneNumber grp-32 rplc-18"/>
    <w:basedOn w:val="DefaultParagraphFont"/>
  </w:style>
  <w:style w:type="character" w:customStyle="1" w:styleId="cat-Dategrp-13rplc-19">
    <w:name w:val="cat-Date grp-13 rplc-19"/>
    <w:basedOn w:val="DefaultParagraphFont"/>
  </w:style>
  <w:style w:type="character" w:customStyle="1" w:styleId="cat-PhoneNumbergrp-33rplc-20">
    <w:name w:val="cat-PhoneNumber grp-33 rplc-20"/>
    <w:basedOn w:val="DefaultParagraphFont"/>
  </w:style>
  <w:style w:type="character" w:customStyle="1" w:styleId="cat-Dategrp-14rplc-21">
    <w:name w:val="cat-Date grp-14 rplc-21"/>
    <w:basedOn w:val="DefaultParagraphFont"/>
  </w:style>
  <w:style w:type="character" w:customStyle="1" w:styleId="cat-PhoneNumbergrp-34rplc-22">
    <w:name w:val="cat-PhoneNumber grp-34 rplc-22"/>
    <w:basedOn w:val="DefaultParagraphFont"/>
  </w:style>
  <w:style w:type="character" w:customStyle="1" w:styleId="cat-Timegrp-29rplc-23">
    <w:name w:val="cat-Time grp-29 rplc-23"/>
    <w:basedOn w:val="DefaultParagraphFont"/>
  </w:style>
  <w:style w:type="character" w:customStyle="1" w:styleId="cat-PhoneNumbergrp-35rplc-24">
    <w:name w:val="cat-PhoneNumber grp-35 rplc-24"/>
    <w:basedOn w:val="DefaultParagraphFont"/>
  </w:style>
  <w:style w:type="character" w:customStyle="1" w:styleId="cat-Dategrp-15rplc-25">
    <w:name w:val="cat-Date grp-15 rplc-25"/>
    <w:basedOn w:val="DefaultParagraphFont"/>
  </w:style>
  <w:style w:type="character" w:customStyle="1" w:styleId="cat-PhoneNumbergrp-36rplc-26">
    <w:name w:val="cat-PhoneNumber grp-36 rplc-26"/>
    <w:basedOn w:val="DefaultParagraphFont"/>
  </w:style>
  <w:style w:type="character" w:customStyle="1" w:styleId="cat-Dategrp-16rplc-27">
    <w:name w:val="cat-Date grp-16 rplc-27"/>
    <w:basedOn w:val="DefaultParagraphFont"/>
  </w:style>
  <w:style w:type="character" w:customStyle="1" w:styleId="cat-PhoneNumbergrp-34rplc-28">
    <w:name w:val="cat-PhoneNumber grp-34 rplc-28"/>
    <w:basedOn w:val="DefaultParagraphFont"/>
  </w:style>
  <w:style w:type="character" w:customStyle="1" w:styleId="cat-Timegrp-29rplc-29">
    <w:name w:val="cat-Time grp-29 rplc-29"/>
    <w:basedOn w:val="DefaultParagraphFont"/>
  </w:style>
  <w:style w:type="character" w:customStyle="1" w:styleId="cat-Dategrp-17rplc-33">
    <w:name w:val="cat-Date grp-17 rplc-33"/>
    <w:basedOn w:val="DefaultParagraphFont"/>
  </w:style>
  <w:style w:type="character" w:customStyle="1" w:styleId="cat-Dategrp-18rplc-35">
    <w:name w:val="cat-Date grp-18 rplc-35"/>
    <w:basedOn w:val="DefaultParagraphFont"/>
  </w:style>
  <w:style w:type="character" w:customStyle="1" w:styleId="cat-Dategrp-18rplc-36">
    <w:name w:val="cat-Date grp-18 rplc-36"/>
    <w:basedOn w:val="DefaultParagraphFont"/>
  </w:style>
  <w:style w:type="character" w:customStyle="1" w:styleId="cat-Sumgrp-26rplc-39">
    <w:name w:val="cat-Sum grp-26 rplc-39"/>
    <w:basedOn w:val="DefaultParagraphFont"/>
  </w:style>
  <w:style w:type="character" w:customStyle="1" w:styleId="cat-Addressgrp-4rplc-40">
    <w:name w:val="cat-Address grp-4 rplc-40"/>
    <w:basedOn w:val="DefaultParagraphFont"/>
  </w:style>
  <w:style w:type="character" w:customStyle="1" w:styleId="cat-Addressgrp-4rplc-41">
    <w:name w:val="cat-Address grp-4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Addressgrp-7rplc-43">
    <w:name w:val="cat-Address grp-7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PhoneNumbergrp-37rplc-45">
    <w:name w:val="cat-PhoneNumber grp-37 rplc-45"/>
    <w:basedOn w:val="DefaultParagraphFont"/>
  </w:style>
  <w:style w:type="character" w:customStyle="1" w:styleId="cat-PhoneNumbergrp-38rplc-46">
    <w:name w:val="cat-PhoneNumber grp-38 rplc-46"/>
    <w:basedOn w:val="DefaultParagraphFont"/>
  </w:style>
  <w:style w:type="character" w:customStyle="1" w:styleId="cat-PhoneNumbergrp-39rplc-47">
    <w:name w:val="cat-PhoneNumber grp-39 rplc-47"/>
    <w:basedOn w:val="DefaultParagraphFont"/>
  </w:style>
  <w:style w:type="character" w:customStyle="1" w:styleId="cat-Addressgrp-0rplc-48">
    <w:name w:val="cat-Address grp-0 rplc-48"/>
    <w:basedOn w:val="DefaultParagraphFont"/>
  </w:style>
  <w:style w:type="character" w:customStyle="1" w:styleId="cat-PhoneNumbergrp-40rplc-49">
    <w:name w:val="cat-PhoneNumber grp-40 rplc-49"/>
    <w:basedOn w:val="DefaultParagraphFont"/>
  </w:style>
  <w:style w:type="character" w:customStyle="1" w:styleId="cat-Addressgrp-8rplc-50">
    <w:name w:val="cat-Address grp-8 rplc-50"/>
    <w:basedOn w:val="DefaultParagraphFont"/>
  </w:style>
  <w:style w:type="character" w:customStyle="1" w:styleId="cat-Addressgrp-10rplc-51">
    <w:name w:val="cat-Address grp-10 rplc-51"/>
    <w:basedOn w:val="DefaultParagraphFont"/>
  </w:style>
  <w:style w:type="character" w:customStyle="1" w:styleId="cat-Addressgrp-9rplc-52">
    <w:name w:val="cat-Address grp-9 rplc-52"/>
    <w:basedOn w:val="DefaultParagraphFont"/>
  </w:style>
  <w:style w:type="character" w:customStyle="1" w:styleId="cat-Dategrp-19rplc-55">
    <w:name w:val="cat-Date grp-19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